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0B" w:rsidRPr="008B32B5" w:rsidRDefault="006018F1" w:rsidP="00643A94">
      <w:pPr>
        <w:pStyle w:val="SenderAddress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noProof/>
          <w:sz w:val="28"/>
          <w:szCs w:val="28"/>
          <w:lang w:val="en-NZ" w:eastAsia="en-NZ"/>
        </w:rPr>
        <w:drawing>
          <wp:anchor distT="0" distB="0" distL="114300" distR="114300" simplePos="0" relativeHeight="251658240" behindDoc="1" locked="0" layoutInCell="1" allowOverlap="1" wp14:anchorId="5B7FB6E1" wp14:editId="4D97CF59">
            <wp:simplePos x="0" y="0"/>
            <wp:positionH relativeFrom="column">
              <wp:posOffset>3546475</wp:posOffset>
            </wp:positionH>
            <wp:positionV relativeFrom="paragraph">
              <wp:posOffset>-436245</wp:posOffset>
            </wp:positionV>
            <wp:extent cx="1899285" cy="1424305"/>
            <wp:effectExtent l="228600" t="190500" r="253365" b="194945"/>
            <wp:wrapTight wrapText="bothSides">
              <wp:wrapPolygon edited="0">
                <wp:start x="20365" y="-2889"/>
                <wp:lineTo x="-2600" y="-2311"/>
                <wp:lineTo x="-2383" y="6934"/>
                <wp:lineTo x="-1300" y="16178"/>
                <wp:lineTo x="-217" y="20801"/>
                <wp:lineTo x="0" y="24267"/>
                <wp:lineTo x="4983" y="24267"/>
                <wp:lineTo x="5200" y="23690"/>
                <wp:lineTo x="24265" y="20801"/>
                <wp:lineTo x="21448" y="-2889"/>
                <wp:lineTo x="20365" y="-288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027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14243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762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2B5" w:rsidRPr="008B32B5">
        <w:rPr>
          <w:rFonts w:ascii="Courier New" w:hAnsi="Courier New" w:cs="Courier New"/>
          <w:b/>
          <w:sz w:val="28"/>
          <w:szCs w:val="28"/>
        </w:rPr>
        <w:t>Lucy Wright</w:t>
      </w:r>
    </w:p>
    <w:p w:rsidR="008B32B5" w:rsidRPr="008B32B5" w:rsidRDefault="008B32B5" w:rsidP="00643A94">
      <w:pPr>
        <w:pStyle w:val="SenderAddress"/>
        <w:rPr>
          <w:rFonts w:ascii="Courier New" w:hAnsi="Courier New" w:cs="Courier New"/>
          <w:b/>
          <w:sz w:val="28"/>
          <w:szCs w:val="28"/>
        </w:rPr>
      </w:pPr>
      <w:r w:rsidRPr="008B32B5">
        <w:rPr>
          <w:rFonts w:ascii="Courier New" w:hAnsi="Courier New" w:cs="Courier New"/>
          <w:b/>
          <w:sz w:val="28"/>
          <w:szCs w:val="28"/>
        </w:rPr>
        <w:t>Room 19 HNI</w:t>
      </w:r>
    </w:p>
    <w:p w:rsidR="00FD5F91" w:rsidRPr="008B32B5" w:rsidRDefault="008B32B5" w:rsidP="00643A94">
      <w:pPr>
        <w:pStyle w:val="SenderAddress"/>
        <w:rPr>
          <w:rFonts w:ascii="Courier New" w:hAnsi="Courier New" w:cs="Courier New"/>
          <w:b/>
          <w:sz w:val="28"/>
          <w:szCs w:val="28"/>
        </w:rPr>
      </w:pPr>
      <w:r w:rsidRPr="008B32B5">
        <w:rPr>
          <w:rFonts w:ascii="Courier New" w:hAnsi="Courier New" w:cs="Courier New"/>
          <w:b/>
          <w:sz w:val="28"/>
          <w:szCs w:val="28"/>
        </w:rPr>
        <w:t>Havelock North</w:t>
      </w:r>
    </w:p>
    <w:p w:rsidR="00BD0BBB" w:rsidRPr="008B32B5" w:rsidRDefault="00E05A92" w:rsidP="00BD0BBB">
      <w:pPr>
        <w:pStyle w:val="Date"/>
        <w:rPr>
          <w:rFonts w:ascii="Courier New" w:hAnsi="Courier New" w:cs="Courier New"/>
          <w:b/>
          <w:sz w:val="28"/>
          <w:szCs w:val="28"/>
        </w:rPr>
      </w:pPr>
      <w:r w:rsidRPr="008B32B5">
        <w:rPr>
          <w:rFonts w:ascii="Courier New" w:hAnsi="Courier New" w:cs="Courier New"/>
          <w:b/>
          <w:sz w:val="28"/>
          <w:szCs w:val="28"/>
        </w:rPr>
        <w:fldChar w:fldCharType="begin"/>
      </w:r>
      <w:r w:rsidRPr="008B32B5">
        <w:rPr>
          <w:rFonts w:ascii="Courier New" w:hAnsi="Courier New" w:cs="Courier New"/>
          <w:b/>
          <w:sz w:val="28"/>
          <w:szCs w:val="28"/>
        </w:rPr>
        <w:instrText xml:space="preserve"> CREATEDATE  \@ "MMMM d, yyyy"  \* MERGEFORMAT </w:instrText>
      </w:r>
      <w:r w:rsidRPr="008B32B5">
        <w:rPr>
          <w:rFonts w:ascii="Courier New" w:hAnsi="Courier New" w:cs="Courier New"/>
          <w:b/>
          <w:sz w:val="28"/>
          <w:szCs w:val="28"/>
        </w:rPr>
        <w:fldChar w:fldCharType="separate"/>
      </w:r>
      <w:r w:rsidR="008B32B5" w:rsidRPr="008B32B5">
        <w:rPr>
          <w:rFonts w:ascii="Courier New" w:hAnsi="Courier New" w:cs="Courier New"/>
          <w:b/>
          <w:noProof/>
          <w:sz w:val="28"/>
          <w:szCs w:val="28"/>
        </w:rPr>
        <w:t>March 14, 2012</w:t>
      </w:r>
      <w:r w:rsidRPr="008B32B5">
        <w:rPr>
          <w:rFonts w:ascii="Courier New" w:hAnsi="Courier New" w:cs="Courier New"/>
          <w:b/>
          <w:sz w:val="28"/>
          <w:szCs w:val="28"/>
        </w:rPr>
        <w:fldChar w:fldCharType="end"/>
      </w:r>
    </w:p>
    <w:p w:rsidR="00D27A70" w:rsidRPr="008B32B5" w:rsidRDefault="00D27A70" w:rsidP="00852CDA">
      <w:pPr>
        <w:pStyle w:val="Salutation"/>
        <w:rPr>
          <w:rFonts w:ascii="Courier New" w:hAnsi="Courier New" w:cs="Courier New"/>
          <w:b/>
          <w:sz w:val="28"/>
          <w:szCs w:val="28"/>
        </w:rPr>
      </w:pPr>
      <w:r w:rsidRPr="008B32B5">
        <w:rPr>
          <w:rFonts w:ascii="Courier New" w:hAnsi="Courier New" w:cs="Courier New"/>
          <w:b/>
          <w:sz w:val="28"/>
          <w:szCs w:val="28"/>
        </w:rPr>
        <w:t>Dear</w:t>
      </w:r>
      <w:r w:rsidR="008B32B5" w:rsidRPr="008B32B5">
        <w:rPr>
          <w:rFonts w:ascii="Courier New" w:hAnsi="Courier New" w:cs="Courier New"/>
          <w:b/>
          <w:sz w:val="28"/>
          <w:szCs w:val="28"/>
        </w:rPr>
        <w:t xml:space="preserve"> Miss </w:t>
      </w:r>
      <w:proofErr w:type="spellStart"/>
      <w:r w:rsidR="008B32B5" w:rsidRPr="008B32B5">
        <w:rPr>
          <w:rFonts w:ascii="Courier New" w:hAnsi="Courier New" w:cs="Courier New"/>
          <w:b/>
          <w:sz w:val="28"/>
          <w:szCs w:val="28"/>
        </w:rPr>
        <w:t>Pul</w:t>
      </w:r>
      <w:r w:rsidR="008870F8">
        <w:rPr>
          <w:rFonts w:ascii="Courier New" w:hAnsi="Courier New" w:cs="Courier New"/>
          <w:b/>
          <w:sz w:val="28"/>
          <w:szCs w:val="28"/>
        </w:rPr>
        <w:t>l</w:t>
      </w:r>
      <w:r w:rsidR="008B32B5" w:rsidRPr="008B32B5">
        <w:rPr>
          <w:rFonts w:ascii="Courier New" w:hAnsi="Courier New" w:cs="Courier New"/>
          <w:b/>
          <w:sz w:val="28"/>
          <w:szCs w:val="28"/>
        </w:rPr>
        <w:t>ar</w:t>
      </w:r>
      <w:proofErr w:type="spellEnd"/>
      <w:r w:rsidR="005D712A">
        <w:rPr>
          <w:rFonts w:ascii="Courier New" w:hAnsi="Courier New" w:cs="Courier New"/>
          <w:b/>
          <w:sz w:val="28"/>
          <w:szCs w:val="28"/>
        </w:rPr>
        <w:t>,</w:t>
      </w:r>
      <w:r w:rsidR="008B32B5" w:rsidRPr="008B32B5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8B32B5" w:rsidRPr="008B32B5" w:rsidRDefault="008B32B5" w:rsidP="008B32B5">
      <w:pPr>
        <w:rPr>
          <w:rFonts w:ascii="Courier New" w:hAnsi="Courier New" w:cs="Courier New"/>
          <w:b/>
          <w:sz w:val="28"/>
          <w:szCs w:val="28"/>
        </w:rPr>
      </w:pPr>
      <w:r w:rsidRPr="008B32B5">
        <w:rPr>
          <w:rFonts w:ascii="Courier New" w:hAnsi="Courier New" w:cs="Courier New"/>
          <w:b/>
          <w:sz w:val="28"/>
          <w:szCs w:val="28"/>
        </w:rPr>
        <w:t>I am writing you this email to ask you if you would kindly</w:t>
      </w:r>
      <w:r>
        <w:rPr>
          <w:rFonts w:ascii="Courier New" w:hAnsi="Courier New" w:cs="Courier New"/>
          <w:b/>
          <w:sz w:val="28"/>
          <w:szCs w:val="28"/>
        </w:rPr>
        <w:t xml:space="preserve"> review my Y</w:t>
      </w:r>
      <w:r w:rsidRPr="008B32B5">
        <w:rPr>
          <w:rFonts w:ascii="Courier New" w:hAnsi="Courier New" w:cs="Courier New"/>
          <w:b/>
          <w:sz w:val="28"/>
          <w:szCs w:val="28"/>
        </w:rPr>
        <w:t>ola webpage and tell me what you think of it and what I can improve</w:t>
      </w:r>
      <w:r w:rsidR="005D712A">
        <w:rPr>
          <w:rFonts w:ascii="Courier New" w:hAnsi="Courier New" w:cs="Courier New"/>
          <w:b/>
          <w:sz w:val="28"/>
          <w:szCs w:val="28"/>
        </w:rPr>
        <w:t>. T</w:t>
      </w:r>
      <w:r w:rsidRPr="008B32B5">
        <w:rPr>
          <w:rFonts w:ascii="Courier New" w:hAnsi="Courier New" w:cs="Courier New"/>
          <w:b/>
          <w:sz w:val="28"/>
          <w:szCs w:val="28"/>
        </w:rPr>
        <w:t>his</w:t>
      </w:r>
      <w:r w:rsidR="0025431F">
        <w:rPr>
          <w:rFonts w:ascii="Courier New" w:hAnsi="Courier New" w:cs="Courier New"/>
          <w:b/>
          <w:sz w:val="28"/>
          <w:szCs w:val="28"/>
        </w:rPr>
        <w:t xml:space="preserve"> is a list of the basic evaluation criteria:</w:t>
      </w:r>
    </w:p>
    <w:p w:rsidR="008B32B5" w:rsidRPr="008B32B5" w:rsidRDefault="008B32B5" w:rsidP="008B32B5">
      <w:pPr>
        <w:rPr>
          <w:rFonts w:ascii="Courier New" w:hAnsi="Courier New" w:cs="Courier New"/>
          <w:b/>
          <w:sz w:val="28"/>
          <w:szCs w:val="28"/>
        </w:rPr>
      </w:pPr>
      <w:r w:rsidRPr="008B32B5">
        <w:rPr>
          <w:rFonts w:ascii="Courier New" w:hAnsi="Courier New" w:cs="Courier New"/>
          <w:b/>
          <w:sz w:val="28"/>
          <w:szCs w:val="28"/>
        </w:rPr>
        <w:t xml:space="preserve">. Layout              </w:t>
      </w:r>
    </w:p>
    <w:p w:rsidR="008B32B5" w:rsidRPr="008B32B5" w:rsidRDefault="008B32B5" w:rsidP="008B32B5">
      <w:pPr>
        <w:rPr>
          <w:rFonts w:ascii="Courier New" w:hAnsi="Courier New" w:cs="Courier New"/>
          <w:b/>
          <w:sz w:val="28"/>
          <w:szCs w:val="28"/>
        </w:rPr>
      </w:pPr>
      <w:r w:rsidRPr="008B32B5">
        <w:rPr>
          <w:rFonts w:ascii="Courier New" w:hAnsi="Courier New" w:cs="Courier New"/>
          <w:b/>
          <w:sz w:val="28"/>
          <w:szCs w:val="28"/>
        </w:rPr>
        <w:t>. Legible</w:t>
      </w:r>
    </w:p>
    <w:p w:rsidR="008B32B5" w:rsidRPr="008B32B5" w:rsidRDefault="008B32B5" w:rsidP="008B32B5">
      <w:pPr>
        <w:rPr>
          <w:rFonts w:ascii="Courier New" w:hAnsi="Courier New" w:cs="Courier New"/>
          <w:b/>
          <w:sz w:val="28"/>
          <w:szCs w:val="28"/>
        </w:rPr>
      </w:pPr>
      <w:r w:rsidRPr="008B32B5">
        <w:rPr>
          <w:rFonts w:ascii="Courier New" w:hAnsi="Courier New" w:cs="Courier New"/>
          <w:b/>
          <w:sz w:val="28"/>
          <w:szCs w:val="28"/>
        </w:rPr>
        <w:t>. Pictures</w:t>
      </w:r>
    </w:p>
    <w:p w:rsidR="008B32B5" w:rsidRPr="008B32B5" w:rsidRDefault="008B32B5" w:rsidP="008B32B5">
      <w:pPr>
        <w:rPr>
          <w:rFonts w:ascii="Courier New" w:hAnsi="Courier New" w:cs="Courier New"/>
          <w:b/>
          <w:sz w:val="28"/>
          <w:szCs w:val="28"/>
        </w:rPr>
      </w:pPr>
      <w:r w:rsidRPr="008B32B5">
        <w:rPr>
          <w:rFonts w:ascii="Courier New" w:hAnsi="Courier New" w:cs="Courier New"/>
          <w:b/>
          <w:sz w:val="28"/>
          <w:szCs w:val="28"/>
        </w:rPr>
        <w:t xml:space="preserve">. </w:t>
      </w:r>
      <w:proofErr w:type="spellStart"/>
      <w:r w:rsidR="00D821C4" w:rsidRPr="008B32B5">
        <w:rPr>
          <w:rFonts w:ascii="Courier New" w:hAnsi="Courier New" w:cs="Courier New"/>
          <w:b/>
          <w:sz w:val="28"/>
          <w:szCs w:val="28"/>
        </w:rPr>
        <w:t>Colo</w:t>
      </w:r>
      <w:r w:rsidR="005D712A">
        <w:rPr>
          <w:rFonts w:ascii="Courier New" w:hAnsi="Courier New" w:cs="Courier New"/>
          <w:b/>
          <w:sz w:val="28"/>
          <w:szCs w:val="28"/>
        </w:rPr>
        <w:t>u</w:t>
      </w:r>
      <w:r w:rsidR="00D821C4" w:rsidRPr="008B32B5">
        <w:rPr>
          <w:rFonts w:ascii="Courier New" w:hAnsi="Courier New" w:cs="Courier New"/>
          <w:b/>
          <w:sz w:val="28"/>
          <w:szCs w:val="28"/>
        </w:rPr>
        <w:t>rs</w:t>
      </w:r>
      <w:proofErr w:type="spellEnd"/>
    </w:p>
    <w:p w:rsidR="008B32B5" w:rsidRPr="008B32B5" w:rsidRDefault="008B32B5" w:rsidP="008B32B5">
      <w:pPr>
        <w:rPr>
          <w:rFonts w:ascii="Courier New" w:hAnsi="Courier New" w:cs="Courier New"/>
          <w:b/>
          <w:sz w:val="28"/>
          <w:szCs w:val="28"/>
        </w:rPr>
      </w:pPr>
      <w:r w:rsidRPr="008B32B5">
        <w:rPr>
          <w:rFonts w:ascii="Courier New" w:hAnsi="Courier New" w:cs="Courier New"/>
          <w:b/>
          <w:sz w:val="28"/>
          <w:szCs w:val="28"/>
        </w:rPr>
        <w:t>. Spelling</w:t>
      </w:r>
    </w:p>
    <w:p w:rsidR="008B32B5" w:rsidRPr="008B32B5" w:rsidRDefault="008B32B5" w:rsidP="008B32B5">
      <w:pPr>
        <w:rPr>
          <w:rFonts w:ascii="Courier New" w:hAnsi="Courier New" w:cs="Courier New"/>
          <w:b/>
          <w:sz w:val="28"/>
          <w:szCs w:val="28"/>
        </w:rPr>
      </w:pPr>
      <w:r w:rsidRPr="008B32B5">
        <w:rPr>
          <w:rFonts w:ascii="Courier New" w:hAnsi="Courier New" w:cs="Courier New"/>
          <w:b/>
          <w:sz w:val="28"/>
          <w:szCs w:val="28"/>
        </w:rPr>
        <w:t xml:space="preserve">. Punctuation </w:t>
      </w:r>
    </w:p>
    <w:p w:rsidR="008B32B5" w:rsidRPr="008B32B5" w:rsidRDefault="008B32B5" w:rsidP="008B32B5">
      <w:pPr>
        <w:rPr>
          <w:rFonts w:ascii="Courier New" w:hAnsi="Courier New" w:cs="Courier New"/>
          <w:b/>
          <w:sz w:val="28"/>
          <w:szCs w:val="28"/>
        </w:rPr>
      </w:pPr>
      <w:r w:rsidRPr="008B32B5">
        <w:rPr>
          <w:rFonts w:ascii="Courier New" w:hAnsi="Courier New" w:cs="Courier New"/>
          <w:b/>
          <w:sz w:val="28"/>
          <w:szCs w:val="28"/>
        </w:rPr>
        <w:t>. Grammar</w:t>
      </w:r>
    </w:p>
    <w:p w:rsidR="008B32B5" w:rsidRPr="008B32B5" w:rsidRDefault="008B32B5" w:rsidP="008B32B5">
      <w:pPr>
        <w:rPr>
          <w:rFonts w:ascii="Courier New" w:hAnsi="Courier New" w:cs="Courier New"/>
          <w:b/>
          <w:sz w:val="28"/>
          <w:szCs w:val="28"/>
        </w:rPr>
      </w:pPr>
      <w:r w:rsidRPr="008B32B5">
        <w:rPr>
          <w:rFonts w:ascii="Courier New" w:hAnsi="Courier New" w:cs="Courier New"/>
          <w:b/>
          <w:sz w:val="28"/>
          <w:szCs w:val="28"/>
        </w:rPr>
        <w:t>.</w:t>
      </w:r>
      <w:r w:rsidR="0025431F">
        <w:rPr>
          <w:rFonts w:ascii="Courier New" w:hAnsi="Courier New" w:cs="Courier New"/>
          <w:b/>
          <w:sz w:val="28"/>
          <w:szCs w:val="28"/>
        </w:rPr>
        <w:t xml:space="preserve"> </w:t>
      </w:r>
      <w:r w:rsidR="0025431F" w:rsidRPr="008B32B5">
        <w:rPr>
          <w:rFonts w:ascii="Courier New" w:hAnsi="Courier New" w:cs="Courier New"/>
          <w:b/>
          <w:sz w:val="28"/>
          <w:szCs w:val="28"/>
        </w:rPr>
        <w:t>Appealing</w:t>
      </w:r>
      <w:r w:rsidRPr="008B32B5">
        <w:rPr>
          <w:rFonts w:ascii="Courier New" w:hAnsi="Courier New" w:cs="Courier New"/>
          <w:b/>
          <w:sz w:val="28"/>
          <w:szCs w:val="28"/>
        </w:rPr>
        <w:t xml:space="preserve"> to the eye</w:t>
      </w:r>
    </w:p>
    <w:p w:rsidR="008B32B5" w:rsidRPr="008B32B5" w:rsidRDefault="008B32B5" w:rsidP="008B32B5">
      <w:pPr>
        <w:rPr>
          <w:rFonts w:ascii="Courier New" w:hAnsi="Courier New" w:cs="Courier New"/>
          <w:b/>
          <w:sz w:val="28"/>
          <w:szCs w:val="28"/>
        </w:rPr>
      </w:pPr>
      <w:r w:rsidRPr="008B32B5">
        <w:rPr>
          <w:rFonts w:ascii="Courier New" w:hAnsi="Courier New" w:cs="Courier New"/>
          <w:b/>
          <w:sz w:val="28"/>
          <w:szCs w:val="28"/>
        </w:rPr>
        <w:t>.</w:t>
      </w:r>
      <w:r w:rsidR="0025431F">
        <w:rPr>
          <w:rFonts w:ascii="Courier New" w:hAnsi="Courier New" w:cs="Courier New"/>
          <w:b/>
          <w:sz w:val="28"/>
          <w:szCs w:val="28"/>
        </w:rPr>
        <w:t xml:space="preserve"> </w:t>
      </w:r>
      <w:r w:rsidR="0025431F" w:rsidRPr="008B32B5">
        <w:rPr>
          <w:rFonts w:ascii="Courier New" w:hAnsi="Courier New" w:cs="Courier New"/>
          <w:b/>
          <w:sz w:val="28"/>
          <w:szCs w:val="28"/>
        </w:rPr>
        <w:t>And</w:t>
      </w:r>
      <w:r w:rsidRPr="008B32B5">
        <w:rPr>
          <w:rFonts w:ascii="Courier New" w:hAnsi="Courier New" w:cs="Courier New"/>
          <w:b/>
          <w:sz w:val="28"/>
          <w:szCs w:val="28"/>
        </w:rPr>
        <w:t xml:space="preserve"> of course the content of what’s on it</w:t>
      </w:r>
    </w:p>
    <w:p w:rsidR="0025431F" w:rsidRDefault="0025431F" w:rsidP="008B32B5">
      <w:pPr>
        <w:rPr>
          <w:rFonts w:ascii="Courier New" w:hAnsi="Courier New" w:cs="Courier New"/>
          <w:b/>
          <w:sz w:val="28"/>
          <w:szCs w:val="28"/>
        </w:rPr>
      </w:pPr>
    </w:p>
    <w:p w:rsidR="008B32B5" w:rsidRPr="008B32B5" w:rsidRDefault="008B32B5" w:rsidP="008B32B5">
      <w:pPr>
        <w:rPr>
          <w:rFonts w:ascii="Courier New" w:hAnsi="Courier New" w:cs="Courier New"/>
          <w:b/>
          <w:sz w:val="28"/>
          <w:szCs w:val="28"/>
        </w:rPr>
      </w:pPr>
      <w:r w:rsidRPr="008B32B5">
        <w:rPr>
          <w:rFonts w:ascii="Courier New" w:hAnsi="Courier New" w:cs="Courier New"/>
          <w:b/>
          <w:sz w:val="28"/>
          <w:szCs w:val="28"/>
        </w:rPr>
        <w:t xml:space="preserve">My webpage will </w:t>
      </w:r>
      <w:r w:rsidR="00EF6E32">
        <w:rPr>
          <w:rFonts w:ascii="Courier New" w:hAnsi="Courier New" w:cs="Courier New"/>
          <w:b/>
          <w:sz w:val="28"/>
          <w:szCs w:val="28"/>
        </w:rPr>
        <w:t xml:space="preserve">also be reviewed by my teacher </w:t>
      </w:r>
      <w:bookmarkStart w:id="0" w:name="_GoBack"/>
      <w:bookmarkEnd w:id="0"/>
      <w:r w:rsidR="006018F1" w:rsidRPr="008B32B5">
        <w:rPr>
          <w:rFonts w:ascii="Courier New" w:hAnsi="Courier New" w:cs="Courier New"/>
          <w:b/>
          <w:sz w:val="28"/>
          <w:szCs w:val="28"/>
        </w:rPr>
        <w:t>Mr.</w:t>
      </w:r>
      <w:r w:rsidRPr="008B32B5">
        <w:rPr>
          <w:rFonts w:ascii="Courier New" w:hAnsi="Courier New" w:cs="Courier New"/>
          <w:b/>
          <w:sz w:val="28"/>
          <w:szCs w:val="28"/>
        </w:rPr>
        <w:t xml:space="preserve"> Sto</w:t>
      </w:r>
      <w:r w:rsidR="0025431F">
        <w:rPr>
          <w:rFonts w:ascii="Courier New" w:hAnsi="Courier New" w:cs="Courier New"/>
          <w:b/>
          <w:sz w:val="28"/>
          <w:szCs w:val="28"/>
        </w:rPr>
        <w:t>ve</w:t>
      </w:r>
      <w:r w:rsidRPr="008B32B5">
        <w:rPr>
          <w:rFonts w:ascii="Courier New" w:hAnsi="Courier New" w:cs="Courier New"/>
          <w:b/>
          <w:sz w:val="28"/>
          <w:szCs w:val="28"/>
        </w:rPr>
        <w:t>,</w:t>
      </w:r>
      <w:r w:rsidR="0025431F">
        <w:rPr>
          <w:rFonts w:ascii="Courier New" w:hAnsi="Courier New" w:cs="Courier New"/>
          <w:b/>
          <w:sz w:val="28"/>
          <w:szCs w:val="28"/>
        </w:rPr>
        <w:t xml:space="preserve"> </w:t>
      </w:r>
      <w:r w:rsidRPr="008B32B5">
        <w:rPr>
          <w:rFonts w:ascii="Courier New" w:hAnsi="Courier New" w:cs="Courier New"/>
          <w:b/>
          <w:sz w:val="28"/>
          <w:szCs w:val="28"/>
        </w:rPr>
        <w:t>my parents</w:t>
      </w:r>
      <w:r w:rsidR="0025431F">
        <w:rPr>
          <w:rFonts w:ascii="Courier New" w:hAnsi="Courier New" w:cs="Courier New"/>
          <w:b/>
          <w:sz w:val="28"/>
          <w:szCs w:val="28"/>
        </w:rPr>
        <w:t xml:space="preserve">, </w:t>
      </w:r>
      <w:r w:rsidRPr="008B32B5">
        <w:rPr>
          <w:rFonts w:ascii="Courier New" w:hAnsi="Courier New" w:cs="Courier New"/>
          <w:b/>
          <w:sz w:val="28"/>
          <w:szCs w:val="28"/>
        </w:rPr>
        <w:t>a kid from my class</w:t>
      </w:r>
      <w:r w:rsidR="0025431F">
        <w:rPr>
          <w:rFonts w:ascii="Courier New" w:hAnsi="Courier New" w:cs="Courier New"/>
          <w:b/>
          <w:sz w:val="28"/>
          <w:szCs w:val="28"/>
        </w:rPr>
        <w:t>,</w:t>
      </w:r>
      <w:r w:rsidRPr="008B32B5">
        <w:rPr>
          <w:rFonts w:ascii="Courier New" w:hAnsi="Courier New" w:cs="Courier New"/>
          <w:b/>
          <w:sz w:val="28"/>
          <w:szCs w:val="28"/>
        </w:rPr>
        <w:t xml:space="preserve"> another student fr</w:t>
      </w:r>
      <w:r w:rsidR="0025431F">
        <w:rPr>
          <w:rFonts w:ascii="Courier New" w:hAnsi="Courier New" w:cs="Courier New"/>
          <w:b/>
          <w:sz w:val="28"/>
          <w:szCs w:val="28"/>
        </w:rPr>
        <w:t>om my school and hopefully you</w:t>
      </w:r>
      <w:r w:rsidRPr="008B32B5">
        <w:rPr>
          <w:rFonts w:ascii="Courier New" w:hAnsi="Courier New" w:cs="Courier New"/>
          <w:b/>
          <w:sz w:val="28"/>
          <w:szCs w:val="28"/>
        </w:rPr>
        <w:t xml:space="preserve">. </w:t>
      </w:r>
    </w:p>
    <w:p w:rsidR="008B32B5" w:rsidRPr="008B32B5" w:rsidRDefault="008B32B5" w:rsidP="008B32B5">
      <w:pPr>
        <w:rPr>
          <w:rFonts w:ascii="Courier New" w:hAnsi="Courier New" w:cs="Courier New"/>
          <w:b/>
          <w:sz w:val="28"/>
          <w:szCs w:val="28"/>
        </w:rPr>
      </w:pPr>
      <w:r w:rsidRPr="008B32B5">
        <w:rPr>
          <w:rFonts w:ascii="Courier New" w:hAnsi="Courier New" w:cs="Courier New"/>
          <w:b/>
          <w:sz w:val="28"/>
          <w:szCs w:val="28"/>
        </w:rPr>
        <w:t xml:space="preserve">I have spent a lot of time working on my </w:t>
      </w:r>
      <w:proofErr w:type="spellStart"/>
      <w:r w:rsidRPr="008B32B5">
        <w:rPr>
          <w:rFonts w:ascii="Courier New" w:hAnsi="Courier New" w:cs="Courier New"/>
          <w:b/>
          <w:sz w:val="28"/>
          <w:szCs w:val="28"/>
        </w:rPr>
        <w:t>Yola</w:t>
      </w:r>
      <w:proofErr w:type="spellEnd"/>
      <w:r w:rsidRPr="008B32B5">
        <w:rPr>
          <w:rFonts w:ascii="Courier New" w:hAnsi="Courier New" w:cs="Courier New"/>
          <w:b/>
          <w:sz w:val="28"/>
          <w:szCs w:val="28"/>
        </w:rPr>
        <w:t xml:space="preserve"> and I really hope you like it</w:t>
      </w:r>
      <w:r w:rsidR="0025431F">
        <w:rPr>
          <w:rFonts w:ascii="Courier New" w:hAnsi="Courier New" w:cs="Courier New"/>
          <w:b/>
          <w:sz w:val="28"/>
          <w:szCs w:val="28"/>
        </w:rPr>
        <w:t>.</w:t>
      </w:r>
      <w:r w:rsidRPr="008B32B5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25431F" w:rsidRDefault="0025431F" w:rsidP="005D712A">
      <w:pPr>
        <w:rPr>
          <w:rFonts w:ascii="Courier New" w:hAnsi="Courier New" w:cs="Courier New"/>
          <w:b/>
          <w:sz w:val="28"/>
          <w:szCs w:val="28"/>
        </w:rPr>
      </w:pPr>
    </w:p>
    <w:p w:rsidR="005D712A" w:rsidRDefault="008B32B5" w:rsidP="005D712A">
      <w:pPr>
        <w:rPr>
          <w:rFonts w:ascii="Arial" w:hAnsi="Arial" w:cs="Arial"/>
          <w:color w:val="333333"/>
          <w:sz w:val="20"/>
          <w:szCs w:val="20"/>
        </w:rPr>
      </w:pPr>
      <w:r w:rsidRPr="008B32B5">
        <w:rPr>
          <w:rFonts w:ascii="Courier New" w:hAnsi="Courier New" w:cs="Courier New"/>
          <w:b/>
          <w:sz w:val="28"/>
          <w:szCs w:val="28"/>
        </w:rPr>
        <w:t>This is the link</w:t>
      </w:r>
      <w:r w:rsidR="005D712A">
        <w:rPr>
          <w:rFonts w:ascii="Courier New" w:hAnsi="Courier New" w:cs="Courier New"/>
          <w:b/>
          <w:sz w:val="28"/>
          <w:szCs w:val="28"/>
        </w:rPr>
        <w:t xml:space="preserve"> </w:t>
      </w:r>
      <w:hyperlink r:id="rId11" w:tooltip="http://lucyw.yolasite.com" w:history="1">
        <w:r w:rsidR="005D712A">
          <w:rPr>
            <w:rFonts w:ascii="Arial" w:hAnsi="Arial" w:cs="Arial"/>
            <w:color w:val="336699"/>
            <w:sz w:val="38"/>
            <w:szCs w:val="38"/>
          </w:rPr>
          <w:t>http://lucyw.yolasite.com</w:t>
        </w:r>
      </w:hyperlink>
    </w:p>
    <w:p w:rsidR="008B32B5" w:rsidRPr="000D4A0F" w:rsidRDefault="008B32B5" w:rsidP="008B32B5">
      <w:pPr>
        <w:rPr>
          <w:rFonts w:ascii="Arial" w:hAnsi="Arial" w:cs="Arial"/>
          <w:color w:val="333333"/>
          <w:sz w:val="20"/>
          <w:szCs w:val="20"/>
        </w:rPr>
      </w:pPr>
    </w:p>
    <w:p w:rsidR="008B32B5" w:rsidRPr="008B32B5" w:rsidRDefault="008B32B5" w:rsidP="000D4A0F">
      <w:pPr>
        <w:rPr>
          <w:rFonts w:ascii="Courier New" w:hAnsi="Courier New" w:cs="Courier New"/>
          <w:b/>
          <w:sz w:val="28"/>
          <w:szCs w:val="28"/>
        </w:rPr>
      </w:pPr>
      <w:r w:rsidRPr="008B32B5">
        <w:rPr>
          <w:rFonts w:ascii="Courier New" w:hAnsi="Courier New" w:cs="Courier New"/>
          <w:b/>
          <w:sz w:val="28"/>
          <w:szCs w:val="28"/>
        </w:rPr>
        <w:t xml:space="preserve">Thank you for your time </w:t>
      </w:r>
    </w:p>
    <w:p w:rsidR="000D4A0F" w:rsidRDefault="000D4A0F" w:rsidP="00FD5F91">
      <w:pPr>
        <w:pStyle w:val="Signature"/>
        <w:rPr>
          <w:rFonts w:ascii="Courier New" w:hAnsi="Courier New" w:cs="Courier New"/>
          <w:b/>
          <w:sz w:val="28"/>
          <w:szCs w:val="28"/>
        </w:rPr>
      </w:pPr>
    </w:p>
    <w:p w:rsidR="0025431F" w:rsidRDefault="008B32B5" w:rsidP="00FD5F91">
      <w:pPr>
        <w:pStyle w:val="Signature"/>
        <w:rPr>
          <w:rFonts w:ascii="Courier New" w:hAnsi="Courier New" w:cs="Courier New"/>
          <w:b/>
          <w:sz w:val="28"/>
          <w:szCs w:val="28"/>
        </w:rPr>
      </w:pPr>
      <w:r w:rsidRPr="008B32B5">
        <w:rPr>
          <w:rFonts w:ascii="Courier New" w:hAnsi="Courier New" w:cs="Courier New"/>
          <w:b/>
          <w:sz w:val="28"/>
          <w:szCs w:val="28"/>
        </w:rPr>
        <w:t>Yours sincerely</w:t>
      </w:r>
      <w:r w:rsidR="0025431F">
        <w:rPr>
          <w:rFonts w:ascii="Courier New" w:hAnsi="Courier New" w:cs="Courier New"/>
          <w:b/>
          <w:sz w:val="28"/>
          <w:szCs w:val="28"/>
        </w:rPr>
        <w:t>,</w:t>
      </w:r>
    </w:p>
    <w:p w:rsidR="0025431F" w:rsidRDefault="0025431F" w:rsidP="00FD5F91">
      <w:pPr>
        <w:pStyle w:val="Signature"/>
        <w:rPr>
          <w:rFonts w:ascii="Courier New" w:hAnsi="Courier New" w:cs="Courier New"/>
          <w:b/>
          <w:sz w:val="28"/>
          <w:szCs w:val="28"/>
        </w:rPr>
      </w:pPr>
    </w:p>
    <w:p w:rsidR="00FD5F91" w:rsidRPr="008B32B5" w:rsidRDefault="008B32B5" w:rsidP="00FD5F91">
      <w:pPr>
        <w:pStyle w:val="Signature"/>
        <w:rPr>
          <w:rFonts w:ascii="Courier New" w:hAnsi="Courier New" w:cs="Courier New"/>
          <w:b/>
          <w:sz w:val="28"/>
          <w:szCs w:val="28"/>
        </w:rPr>
      </w:pPr>
      <w:r w:rsidRPr="008B32B5">
        <w:rPr>
          <w:rFonts w:ascii="Courier New" w:hAnsi="Courier New" w:cs="Courier New"/>
          <w:b/>
          <w:sz w:val="28"/>
          <w:szCs w:val="28"/>
        </w:rPr>
        <w:t>Lucy Wright</w:t>
      </w:r>
    </w:p>
    <w:p w:rsidR="009C1FA5" w:rsidRDefault="009C1FA5" w:rsidP="009C1FA5"/>
    <w:sectPr w:rsidR="009C1FA5" w:rsidSect="00CF13D7">
      <w:headerReference w:type="default" r:id="rId12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8F1" w:rsidRDefault="006018F1">
      <w:r>
        <w:separator/>
      </w:r>
    </w:p>
  </w:endnote>
  <w:endnote w:type="continuationSeparator" w:id="0">
    <w:p w:rsidR="006018F1" w:rsidRDefault="0060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8F1" w:rsidRDefault="006018F1">
      <w:r>
        <w:separator/>
      </w:r>
    </w:p>
  </w:footnote>
  <w:footnote w:type="continuationSeparator" w:id="0">
    <w:p w:rsidR="006018F1" w:rsidRDefault="00601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8F1" w:rsidRPr="000B7DA8" w:rsidRDefault="006018F1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>
      <w:rPr>
        <w:noProof/>
      </w:rPr>
      <w:t>March 14, 2012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B5"/>
    <w:rsid w:val="000B7DA8"/>
    <w:rsid w:val="000D4A0F"/>
    <w:rsid w:val="000F2F1D"/>
    <w:rsid w:val="0013733D"/>
    <w:rsid w:val="00165240"/>
    <w:rsid w:val="001B0EB0"/>
    <w:rsid w:val="001C39C4"/>
    <w:rsid w:val="001C3B37"/>
    <w:rsid w:val="001D185A"/>
    <w:rsid w:val="00204EBD"/>
    <w:rsid w:val="0021430B"/>
    <w:rsid w:val="0025431F"/>
    <w:rsid w:val="00255735"/>
    <w:rsid w:val="00267CC0"/>
    <w:rsid w:val="00272AE7"/>
    <w:rsid w:val="002F341B"/>
    <w:rsid w:val="00333A3F"/>
    <w:rsid w:val="003A65CF"/>
    <w:rsid w:val="004029BF"/>
    <w:rsid w:val="00422D2C"/>
    <w:rsid w:val="00452DEA"/>
    <w:rsid w:val="004B5B67"/>
    <w:rsid w:val="00517A98"/>
    <w:rsid w:val="00530AAD"/>
    <w:rsid w:val="00575B10"/>
    <w:rsid w:val="005B2344"/>
    <w:rsid w:val="005D712A"/>
    <w:rsid w:val="005F4F00"/>
    <w:rsid w:val="006018F1"/>
    <w:rsid w:val="0061751D"/>
    <w:rsid w:val="006308D8"/>
    <w:rsid w:val="00643A94"/>
    <w:rsid w:val="00650B2F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52CDA"/>
    <w:rsid w:val="00876FF3"/>
    <w:rsid w:val="008816B4"/>
    <w:rsid w:val="008870F8"/>
    <w:rsid w:val="008B32B5"/>
    <w:rsid w:val="008C0A78"/>
    <w:rsid w:val="008C383A"/>
    <w:rsid w:val="009321DF"/>
    <w:rsid w:val="00956F81"/>
    <w:rsid w:val="00981E11"/>
    <w:rsid w:val="009A462A"/>
    <w:rsid w:val="009B4B7B"/>
    <w:rsid w:val="009C1FA5"/>
    <w:rsid w:val="009E1724"/>
    <w:rsid w:val="009F2F6E"/>
    <w:rsid w:val="009F34DD"/>
    <w:rsid w:val="00A46190"/>
    <w:rsid w:val="00AE27A5"/>
    <w:rsid w:val="00B26817"/>
    <w:rsid w:val="00B76823"/>
    <w:rsid w:val="00BD0BBB"/>
    <w:rsid w:val="00C833FF"/>
    <w:rsid w:val="00CC2ADC"/>
    <w:rsid w:val="00CE2C65"/>
    <w:rsid w:val="00CF13D7"/>
    <w:rsid w:val="00D12684"/>
    <w:rsid w:val="00D27A70"/>
    <w:rsid w:val="00D821C4"/>
    <w:rsid w:val="00E05A92"/>
    <w:rsid w:val="00EA5EAF"/>
    <w:rsid w:val="00EF6E32"/>
    <w:rsid w:val="00F07C74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ucyw.yolasite.com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.wright.HNI\AppData\Roaming\Microsoft\Templates\Letter%20to%20legislator%20urging%20ac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BA591-C1D6-47BF-AF34-60B6401A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to legislator urging action</Template>
  <TotalTime>30</TotalTime>
  <Pages>1</Pages>
  <Words>139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Wright</dc:creator>
  <cp:lastModifiedBy>Lucy Wright</cp:lastModifiedBy>
  <cp:revision>7</cp:revision>
  <cp:lastPrinted>2002-01-24T04:21:00Z</cp:lastPrinted>
  <dcterms:created xsi:type="dcterms:W3CDTF">2012-03-13T23:06:00Z</dcterms:created>
  <dcterms:modified xsi:type="dcterms:W3CDTF">2012-03-14T19:29:00Z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TC010185801033</vt:lpwstr>
  </property>
</Properties>
</file>